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994AE" w14:textId="77777777" w:rsidR="00FB6EDF" w:rsidRPr="00996714" w:rsidRDefault="00996714" w:rsidP="00996714">
      <w:pPr>
        <w:pStyle w:val="Heading1"/>
        <w:spacing w:after="0"/>
        <w:rPr>
          <w:rFonts w:ascii="Cambria"/>
          <w:color w:val="000000"/>
        </w:rPr>
      </w:pPr>
      <w:r w:rsidRPr="00D610DC">
        <w:rPr>
          <w:rFonts w:ascii="Arial" w:hAnsi="Arial" w:cs="Arial"/>
          <w:b w:val="0"/>
          <w:noProof/>
        </w:rPr>
        <w:drawing>
          <wp:anchor distT="0" distB="0" distL="114300" distR="114300" simplePos="0" relativeHeight="251659264" behindDoc="1" locked="0" layoutInCell="1" allowOverlap="1" wp14:anchorId="66AB38B5" wp14:editId="51AB661F">
            <wp:simplePos x="0" y="0"/>
            <wp:positionH relativeFrom="margin">
              <wp:posOffset>5295900</wp:posOffset>
            </wp:positionH>
            <wp:positionV relativeFrom="margin">
              <wp:posOffset>-470535</wp:posOffset>
            </wp:positionV>
            <wp:extent cx="849630" cy="1013460"/>
            <wp:effectExtent l="0" t="0" r="7620" b="0"/>
            <wp:wrapSquare wrapText="bothSides"/>
            <wp:docPr id="2" name="Picture 2" descr="SF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9630" cy="1013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5629">
        <w:rPr>
          <w:rFonts w:ascii="Cambria"/>
          <w:color w:val="000000"/>
        </w:rPr>
        <w:t>Application Cover Letter</w:t>
      </w:r>
    </w:p>
    <w:p w14:paraId="2EC9A4D7" w14:textId="77777777" w:rsidR="00FB6EDF" w:rsidRDefault="00055629">
      <w:pPr>
        <w:spacing w:after="0"/>
      </w:pPr>
      <w:r>
        <w:rPr>
          <w:rFonts w:ascii="Cambria"/>
          <w:color w:val="000000"/>
        </w:rPr>
        <w:t xml:space="preserve">Become a </w:t>
      </w:r>
      <w:r w:rsidR="00587FBC">
        <w:rPr>
          <w:rFonts w:ascii="Cambria"/>
          <w:color w:val="000000"/>
        </w:rPr>
        <w:t xml:space="preserve">Denver </w:t>
      </w:r>
      <w:r>
        <w:rPr>
          <w:rFonts w:ascii="Cambria"/>
          <w:color w:val="000000"/>
        </w:rPr>
        <w:t>Sustainable Food Policy Council</w:t>
      </w:r>
      <w:r w:rsidR="00617E9A">
        <w:rPr>
          <w:rFonts w:ascii="Cambria"/>
          <w:color w:val="000000"/>
        </w:rPr>
        <w:t xml:space="preserve"> (SFPC)</w:t>
      </w:r>
      <w:r>
        <w:rPr>
          <w:rFonts w:ascii="Cambria"/>
          <w:color w:val="000000"/>
        </w:rPr>
        <w:t xml:space="preserve"> Member!</w:t>
      </w:r>
    </w:p>
    <w:p w14:paraId="08C5867A" w14:textId="77777777" w:rsidR="00FB6EDF" w:rsidRDefault="00055629">
      <w:pPr>
        <w:spacing w:after="0"/>
      </w:pPr>
      <w:r>
        <w:rPr>
          <w:rFonts w:ascii="Cambria"/>
          <w:color w:val="000000"/>
        </w:rPr>
        <w:t> </w:t>
      </w:r>
    </w:p>
    <w:p w14:paraId="1CC4BCE8" w14:textId="77777777" w:rsidR="00617E9A" w:rsidRDefault="00055629">
      <w:pPr>
        <w:spacing w:after="0"/>
        <w:rPr>
          <w:rFonts w:ascii="Cambria"/>
          <w:color w:val="000000"/>
        </w:rPr>
      </w:pPr>
      <w:r>
        <w:rPr>
          <w:rFonts w:ascii="Cambria"/>
          <w:color w:val="000000"/>
        </w:rPr>
        <w:t>The</w:t>
      </w:r>
      <w:r w:rsidR="00587FBC">
        <w:rPr>
          <w:rFonts w:ascii="Cambria"/>
          <w:color w:val="000000"/>
        </w:rPr>
        <w:t xml:space="preserve"> Denver S</w:t>
      </w:r>
      <w:r>
        <w:rPr>
          <w:rFonts w:ascii="Cambria"/>
          <w:color w:val="000000"/>
        </w:rPr>
        <w:t>u</w:t>
      </w:r>
      <w:r w:rsidR="00587FBC">
        <w:rPr>
          <w:rFonts w:ascii="Cambria"/>
          <w:color w:val="000000"/>
        </w:rPr>
        <w:t>stainable Food Policy C</w:t>
      </w:r>
      <w:r w:rsidR="00617E9A">
        <w:rPr>
          <w:rFonts w:ascii="Cambria"/>
          <w:color w:val="000000"/>
        </w:rPr>
        <w:t>ouncil seeks to foster food security for all community members and to promote a healthy, equitable and sustainable local food system (from production to distribution to access) with consideration for resource conservation, energy efficiency and waste recovery.</w:t>
      </w:r>
      <w:r>
        <w:rPr>
          <w:rFonts w:ascii="Cambria"/>
          <w:color w:val="000000"/>
        </w:rPr>
        <w:t xml:space="preserve"> </w:t>
      </w:r>
      <w:r>
        <w:rPr>
          <w:rFonts w:ascii="Cambria"/>
          <w:color w:val="000000"/>
        </w:rPr>
        <w:t> </w:t>
      </w:r>
    </w:p>
    <w:p w14:paraId="428FC7CE" w14:textId="77777777" w:rsidR="00617E9A" w:rsidRDefault="00617E9A">
      <w:pPr>
        <w:spacing w:after="0"/>
        <w:rPr>
          <w:rFonts w:ascii="Cambria"/>
          <w:color w:val="000000"/>
        </w:rPr>
      </w:pPr>
    </w:p>
    <w:p w14:paraId="20F0F42B" w14:textId="77777777" w:rsidR="00FB6EDF" w:rsidRDefault="00617E9A">
      <w:pPr>
        <w:spacing w:after="0"/>
      </w:pPr>
      <w:r>
        <w:rPr>
          <w:rFonts w:ascii="Cambria"/>
          <w:color w:val="000000"/>
        </w:rPr>
        <w:t xml:space="preserve">The commitment of all SFPC members is to help the City and County of Denver realize this mission through specific policy advisories, research informed white papers and robust community and industry engagement. </w:t>
      </w:r>
      <w:r w:rsidR="00055629">
        <w:br/>
      </w:r>
    </w:p>
    <w:p w14:paraId="56D3D04A" w14:textId="77777777" w:rsidR="00FB6EDF" w:rsidRPr="00870775" w:rsidRDefault="00055629">
      <w:pPr>
        <w:spacing w:after="0"/>
        <w:rPr>
          <w:b/>
        </w:rPr>
      </w:pPr>
      <w:r w:rsidRPr="00870775">
        <w:rPr>
          <w:rFonts w:ascii="Cambria"/>
          <w:b/>
          <w:color w:val="000000"/>
        </w:rPr>
        <w:t>Criteria</w:t>
      </w:r>
      <w:r w:rsidRPr="00870775">
        <w:rPr>
          <w:rFonts w:ascii="Cambria"/>
          <w:b/>
          <w:color w:val="000000"/>
        </w:rPr>
        <w:t> </w:t>
      </w:r>
    </w:p>
    <w:p w14:paraId="16EA8957" w14:textId="77777777" w:rsidR="00055629" w:rsidRPr="00055629" w:rsidRDefault="00055629">
      <w:pPr>
        <w:numPr>
          <w:ilvl w:val="0"/>
          <w:numId w:val="1"/>
        </w:numPr>
        <w:spacing w:after="0"/>
        <w:rPr>
          <w:rFonts w:ascii="Cambria" w:hAnsi="Cambria"/>
        </w:rPr>
      </w:pPr>
      <w:r w:rsidRPr="00055629">
        <w:rPr>
          <w:rFonts w:ascii="Cambria" w:hAnsi="Cambria"/>
        </w:rPr>
        <w:t xml:space="preserve">You have experience, interest or </w:t>
      </w:r>
      <w:r>
        <w:rPr>
          <w:rFonts w:ascii="Cambria" w:hAnsi="Cambria"/>
        </w:rPr>
        <w:t>other applicable skills for developing policy recommendations</w:t>
      </w:r>
    </w:p>
    <w:p w14:paraId="3EA39C02" w14:textId="77777777" w:rsidR="00FB6EDF" w:rsidRDefault="00055629">
      <w:pPr>
        <w:numPr>
          <w:ilvl w:val="0"/>
          <w:numId w:val="1"/>
        </w:numPr>
        <w:spacing w:after="0"/>
      </w:pPr>
      <w:r>
        <w:rPr>
          <w:rFonts w:ascii="Cambria"/>
          <w:color w:val="000000"/>
        </w:rPr>
        <w:t>You live, work, or volunteer in the City of Denver.</w:t>
      </w:r>
      <w:r>
        <w:rPr>
          <w:rFonts w:ascii="Cambria"/>
          <w:color w:val="000000"/>
        </w:rPr>
        <w:t> </w:t>
      </w:r>
    </w:p>
    <w:p w14:paraId="25A4C48E" w14:textId="77777777" w:rsidR="00FB6EDF" w:rsidRDefault="00055629">
      <w:pPr>
        <w:numPr>
          <w:ilvl w:val="0"/>
          <w:numId w:val="1"/>
        </w:numPr>
        <w:spacing w:after="0"/>
      </w:pPr>
      <w:r>
        <w:rPr>
          <w:rFonts w:ascii="Cambria"/>
          <w:color w:val="000000"/>
        </w:rPr>
        <w:t>You can attend monthly SFPC meetings (currently 3rd Wednesday of month, 9-11 am with networking from 11-11:30 am following the meeting) and can serve on a SFPC workgroup of your interest/choosing.</w:t>
      </w:r>
    </w:p>
    <w:p w14:paraId="3D154E88" w14:textId="77777777" w:rsidR="00FB6EDF" w:rsidRDefault="00055629">
      <w:pPr>
        <w:numPr>
          <w:ilvl w:val="0"/>
          <w:numId w:val="1"/>
        </w:numPr>
        <w:spacing w:after="0"/>
      </w:pPr>
      <w:r>
        <w:rPr>
          <w:rFonts w:ascii="Cambria"/>
          <w:color w:val="000000"/>
        </w:rPr>
        <w:t xml:space="preserve">You can serve a full council term of three (3) years. </w:t>
      </w:r>
      <w:r>
        <w:rPr>
          <w:rFonts w:ascii="Cambria"/>
          <w:color w:val="000000"/>
        </w:rPr>
        <w:t> </w:t>
      </w:r>
      <w:r>
        <w:rPr>
          <w:rFonts w:ascii="Cambria"/>
          <w:color w:val="000000"/>
        </w:rPr>
        <w:t>This can be extended if you choose and are approved by the Council for an additional three years.</w:t>
      </w:r>
    </w:p>
    <w:p w14:paraId="7572942A" w14:textId="77777777" w:rsidR="00FB6EDF" w:rsidRDefault="00FB6EDF">
      <w:pPr>
        <w:spacing w:after="0"/>
      </w:pPr>
    </w:p>
    <w:p w14:paraId="47AB0A84" w14:textId="77777777" w:rsidR="00FB6EDF" w:rsidRDefault="00055629">
      <w:pPr>
        <w:spacing w:after="0"/>
      </w:pPr>
      <w:r>
        <w:rPr>
          <w:rFonts w:ascii="Cambria"/>
          <w:color w:val="000000"/>
        </w:rPr>
        <w:t xml:space="preserve">We are looking for people with broad and deep experience in aspects of our local food system </w:t>
      </w:r>
      <w:r w:rsidRPr="00055629">
        <w:rPr>
          <w:rFonts w:ascii="Cambria"/>
          <w:color w:val="000000"/>
        </w:rPr>
        <w:t>and want to find ways to improve conditions in all Denver communities</w:t>
      </w:r>
      <w:r>
        <w:rPr>
          <w:rFonts w:ascii="Cambria"/>
          <w:color w:val="000000"/>
        </w:rPr>
        <w:t>, examples include:</w:t>
      </w:r>
    </w:p>
    <w:p w14:paraId="07BF3C27" w14:textId="77777777" w:rsidR="00FB6EDF" w:rsidRDefault="00055629">
      <w:pPr>
        <w:numPr>
          <w:ilvl w:val="0"/>
          <w:numId w:val="2"/>
        </w:numPr>
        <w:spacing w:after="0"/>
      </w:pPr>
      <w:r>
        <w:rPr>
          <w:rFonts w:ascii="Cambria"/>
          <w:color w:val="000000"/>
        </w:rPr>
        <w:t xml:space="preserve">People who have lived with challenges </w:t>
      </w:r>
      <w:r w:rsidRPr="00055629">
        <w:rPr>
          <w:rFonts w:ascii="Cambria"/>
          <w:color w:val="000000"/>
        </w:rPr>
        <w:t>of</w:t>
      </w:r>
      <w:r>
        <w:rPr>
          <w:rFonts w:ascii="Cambria"/>
          <w:color w:val="000000"/>
        </w:rPr>
        <w:t xml:space="preserve"> our current food system, such as:</w:t>
      </w:r>
      <w:r>
        <w:rPr>
          <w:rFonts w:ascii="Cambria"/>
          <w:color w:val="000000"/>
        </w:rPr>
        <w:t> </w:t>
      </w:r>
    </w:p>
    <w:p w14:paraId="4E73619C" w14:textId="77777777" w:rsidR="00FB6EDF" w:rsidRDefault="00055629">
      <w:pPr>
        <w:numPr>
          <w:ilvl w:val="1"/>
          <w:numId w:val="2"/>
        </w:numPr>
        <w:spacing w:after="0"/>
      </w:pPr>
      <w:r>
        <w:rPr>
          <w:rFonts w:ascii="Cambria"/>
          <w:color w:val="000000"/>
        </w:rPr>
        <w:t>food insecurity or going hungry,</w:t>
      </w:r>
    </w:p>
    <w:p w14:paraId="3B74756A" w14:textId="77777777" w:rsidR="00FB6EDF" w:rsidRDefault="00055629">
      <w:pPr>
        <w:numPr>
          <w:ilvl w:val="1"/>
          <w:numId w:val="2"/>
        </w:numPr>
        <w:spacing w:after="0"/>
      </w:pPr>
      <w:r>
        <w:rPr>
          <w:rFonts w:ascii="Cambria"/>
          <w:color w:val="000000"/>
        </w:rPr>
        <w:t>not having access to healthy food close to your home,</w:t>
      </w:r>
      <w:r>
        <w:rPr>
          <w:rFonts w:ascii="Cambria"/>
          <w:color w:val="000000"/>
        </w:rPr>
        <w:t> </w:t>
      </w:r>
    </w:p>
    <w:p w14:paraId="7DC931E1" w14:textId="77777777" w:rsidR="00FB6EDF" w:rsidRDefault="00055629">
      <w:pPr>
        <w:numPr>
          <w:ilvl w:val="1"/>
          <w:numId w:val="2"/>
        </w:numPr>
        <w:spacing w:after="0"/>
      </w:pPr>
      <w:r>
        <w:rPr>
          <w:rFonts w:ascii="Cambria"/>
          <w:color w:val="000000"/>
        </w:rPr>
        <w:t>not being able to afford the healthy food you would like to eat,</w:t>
      </w:r>
      <w:r>
        <w:rPr>
          <w:rFonts w:ascii="Cambria"/>
          <w:color w:val="000000"/>
        </w:rPr>
        <w:t> </w:t>
      </w:r>
    </w:p>
    <w:p w14:paraId="2A8B84CB" w14:textId="77777777" w:rsidR="00FB6EDF" w:rsidRDefault="00055629">
      <w:pPr>
        <w:numPr>
          <w:ilvl w:val="1"/>
          <w:numId w:val="2"/>
        </w:numPr>
        <w:spacing w:after="0"/>
      </w:pPr>
      <w:r>
        <w:rPr>
          <w:rFonts w:ascii="Cambria"/>
          <w:color w:val="000000"/>
        </w:rPr>
        <w:t>not being able to find food from your culture,</w:t>
      </w:r>
      <w:r>
        <w:rPr>
          <w:rFonts w:ascii="Cambria"/>
          <w:color w:val="000000"/>
        </w:rPr>
        <w:t> </w:t>
      </w:r>
    </w:p>
    <w:p w14:paraId="4572238E" w14:textId="77777777" w:rsidR="00FB6EDF" w:rsidRDefault="00055629">
      <w:pPr>
        <w:numPr>
          <w:ilvl w:val="1"/>
          <w:numId w:val="2"/>
        </w:numPr>
        <w:spacing w:after="0"/>
      </w:pPr>
      <w:r>
        <w:rPr>
          <w:rFonts w:ascii="Cambria"/>
          <w:color w:val="000000"/>
        </w:rPr>
        <w:t>utilizing public food assi</w:t>
      </w:r>
      <w:r>
        <w:rPr>
          <w:rFonts w:ascii="Cambria"/>
          <w:color w:val="000000"/>
          <w:u w:val="single"/>
        </w:rPr>
        <w:t>s</w:t>
      </w:r>
      <w:r>
        <w:rPr>
          <w:rFonts w:ascii="Cambria"/>
          <w:color w:val="000000"/>
        </w:rPr>
        <w:t>tance programs such a SNAP/Food Stamps,</w:t>
      </w:r>
      <w:r>
        <w:rPr>
          <w:rFonts w:ascii="Cambria"/>
          <w:color w:val="000000"/>
        </w:rPr>
        <w:t> </w:t>
      </w:r>
    </w:p>
    <w:p w14:paraId="46CAE730" w14:textId="77777777" w:rsidR="00FB6EDF" w:rsidRDefault="00055629" w:rsidP="00055629">
      <w:pPr>
        <w:numPr>
          <w:ilvl w:val="1"/>
          <w:numId w:val="2"/>
        </w:numPr>
        <w:spacing w:after="0"/>
      </w:pPr>
      <w:r>
        <w:rPr>
          <w:rFonts w:ascii="Cambria"/>
          <w:color w:val="000000"/>
        </w:rPr>
        <w:t xml:space="preserve">utilizing food banks, pantries or </w:t>
      </w:r>
      <w:r>
        <w:rPr>
          <w:rFonts w:ascii="Cambria"/>
          <w:color w:val="000000"/>
          <w:u w:val="single"/>
        </w:rPr>
        <w:t xml:space="preserve">food </w:t>
      </w:r>
      <w:r w:rsidRPr="00055629">
        <w:rPr>
          <w:rFonts w:ascii="Cambria"/>
          <w:color w:val="000000"/>
        </w:rPr>
        <w:t>rescue</w:t>
      </w:r>
      <w:r>
        <w:rPr>
          <w:rFonts w:ascii="Cambria"/>
          <w:color w:val="000000"/>
        </w:rPr>
        <w:t xml:space="preserve"> services,</w:t>
      </w:r>
      <w:r>
        <w:rPr>
          <w:rFonts w:ascii="Cambria"/>
          <w:color w:val="000000"/>
        </w:rPr>
        <w:t> </w:t>
      </w:r>
    </w:p>
    <w:p w14:paraId="7113E5CA" w14:textId="77777777" w:rsidR="00055629" w:rsidRDefault="00055629" w:rsidP="00055629">
      <w:pPr>
        <w:spacing w:after="0"/>
        <w:ind w:left="1560"/>
      </w:pPr>
    </w:p>
    <w:p w14:paraId="23636FEB" w14:textId="77777777" w:rsidR="00FB6EDF" w:rsidRDefault="00055629">
      <w:pPr>
        <w:numPr>
          <w:ilvl w:val="0"/>
          <w:numId w:val="4"/>
        </w:numPr>
        <w:spacing w:after="0"/>
      </w:pPr>
      <w:r>
        <w:rPr>
          <w:rFonts w:ascii="Cambria"/>
          <w:color w:val="000000"/>
        </w:rPr>
        <w:t>People who have experience in:</w:t>
      </w:r>
    </w:p>
    <w:p w14:paraId="38C955D3" w14:textId="77777777" w:rsidR="00FB6EDF" w:rsidRDefault="00055629">
      <w:pPr>
        <w:numPr>
          <w:ilvl w:val="1"/>
          <w:numId w:val="4"/>
        </w:numPr>
        <w:spacing w:after="0"/>
      </w:pPr>
      <w:r>
        <w:rPr>
          <w:rFonts w:ascii="Cambria"/>
          <w:color w:val="000000"/>
        </w:rPr>
        <w:t>Food-related business owners and representatives,</w:t>
      </w:r>
    </w:p>
    <w:p w14:paraId="1EEE561F" w14:textId="77777777" w:rsidR="00FB6EDF" w:rsidRDefault="00055629">
      <w:pPr>
        <w:numPr>
          <w:ilvl w:val="1"/>
          <w:numId w:val="4"/>
        </w:numPr>
        <w:spacing w:after="0"/>
      </w:pPr>
      <w:r>
        <w:rPr>
          <w:rFonts w:ascii="Cambria"/>
          <w:color w:val="000000"/>
        </w:rPr>
        <w:t>Food production (gardening, urban farming, Cottage Food production and sales, etc.),</w:t>
      </w:r>
    </w:p>
    <w:p w14:paraId="386AAE44" w14:textId="77777777" w:rsidR="00FB6EDF" w:rsidRDefault="00055629">
      <w:pPr>
        <w:numPr>
          <w:ilvl w:val="1"/>
          <w:numId w:val="4"/>
        </w:numPr>
        <w:spacing w:after="0"/>
      </w:pPr>
      <w:r>
        <w:rPr>
          <w:rFonts w:ascii="Cambria"/>
          <w:color w:val="000000"/>
        </w:rPr>
        <w:t>Food processing (industrial processing, food service),</w:t>
      </w:r>
    </w:p>
    <w:p w14:paraId="6FAC39B9" w14:textId="77777777" w:rsidR="00FB6EDF" w:rsidRDefault="00055629">
      <w:pPr>
        <w:numPr>
          <w:ilvl w:val="1"/>
          <w:numId w:val="4"/>
        </w:numPr>
        <w:spacing w:after="0"/>
      </w:pPr>
      <w:r>
        <w:rPr>
          <w:rFonts w:ascii="Cambria"/>
          <w:color w:val="000000"/>
        </w:rPr>
        <w:t>Food Distribution &amp; Retail (Farmers Markets, Grocery Stores, Food Hubs, food worker unions, restaurants, etc.),</w:t>
      </w:r>
    </w:p>
    <w:p w14:paraId="3D2F51F0" w14:textId="77777777" w:rsidR="00FB6EDF" w:rsidRDefault="00055629">
      <w:pPr>
        <w:numPr>
          <w:ilvl w:val="1"/>
          <w:numId w:val="4"/>
        </w:numPr>
        <w:spacing w:after="0"/>
      </w:pPr>
      <w:r>
        <w:rPr>
          <w:rFonts w:ascii="Cambria"/>
          <w:color w:val="000000"/>
        </w:rPr>
        <w:t>Health Professionals (dieticians, nutritionists, public health workers, pediatricians, physicians)</w:t>
      </w:r>
    </w:p>
    <w:p w14:paraId="5B673509" w14:textId="77777777" w:rsidR="00FB6EDF" w:rsidRPr="00055629" w:rsidRDefault="00055629">
      <w:pPr>
        <w:numPr>
          <w:ilvl w:val="1"/>
          <w:numId w:val="4"/>
        </w:numPr>
        <w:spacing w:after="0"/>
      </w:pPr>
      <w:r w:rsidRPr="00055629">
        <w:rPr>
          <w:rFonts w:ascii="Cambria"/>
          <w:color w:val="000000"/>
        </w:rPr>
        <w:lastRenderedPageBreak/>
        <w:t>Policy or legislative work/research</w:t>
      </w:r>
    </w:p>
    <w:p w14:paraId="216A73BC" w14:textId="77777777" w:rsidR="00FB6EDF" w:rsidRDefault="00055629">
      <w:pPr>
        <w:numPr>
          <w:ilvl w:val="0"/>
          <w:numId w:val="4"/>
        </w:numPr>
        <w:spacing w:after="0"/>
      </w:pPr>
      <w:r>
        <w:rPr>
          <w:rFonts w:ascii="Cambria"/>
          <w:color w:val="000000"/>
        </w:rPr>
        <w:t>People who are passionate about food, including</w:t>
      </w:r>
      <w:r>
        <w:rPr>
          <w:rFonts w:ascii="Cambria"/>
          <w:color w:val="000000"/>
        </w:rPr>
        <w:t> </w:t>
      </w:r>
    </w:p>
    <w:p w14:paraId="0BE6C87E" w14:textId="77777777" w:rsidR="00FB6EDF" w:rsidRDefault="00055629">
      <w:pPr>
        <w:numPr>
          <w:ilvl w:val="1"/>
          <w:numId w:val="4"/>
        </w:numPr>
        <w:spacing w:after="0"/>
      </w:pPr>
      <w:r>
        <w:rPr>
          <w:rFonts w:ascii="Cambria"/>
          <w:color w:val="000000"/>
        </w:rPr>
        <w:t>activists</w:t>
      </w:r>
    </w:p>
    <w:p w14:paraId="2FA65168" w14:textId="77777777" w:rsidR="00FB6EDF" w:rsidRDefault="00055629">
      <w:pPr>
        <w:numPr>
          <w:ilvl w:val="1"/>
          <w:numId w:val="4"/>
        </w:numPr>
        <w:spacing w:after="0"/>
      </w:pPr>
      <w:r>
        <w:rPr>
          <w:rFonts w:ascii="Cambria"/>
          <w:color w:val="000000"/>
        </w:rPr>
        <w:t>people who are familiar with community organizing</w:t>
      </w:r>
      <w:r>
        <w:rPr>
          <w:rFonts w:ascii="Cambria"/>
          <w:color w:val="000000"/>
        </w:rPr>
        <w:t> </w:t>
      </w:r>
    </w:p>
    <w:p w14:paraId="1A8DCF23" w14:textId="77777777" w:rsidR="00FB6EDF" w:rsidRDefault="00055629">
      <w:pPr>
        <w:numPr>
          <w:ilvl w:val="1"/>
          <w:numId w:val="4"/>
        </w:numPr>
        <w:spacing w:after="0"/>
      </w:pPr>
      <w:r>
        <w:rPr>
          <w:rFonts w:ascii="Cambria"/>
          <w:color w:val="000000"/>
        </w:rPr>
        <w:t>people who care about social, environmental, and food justice</w:t>
      </w:r>
    </w:p>
    <w:p w14:paraId="4D5028B6" w14:textId="77777777" w:rsidR="00FB6EDF" w:rsidRDefault="00055629">
      <w:pPr>
        <w:numPr>
          <w:ilvl w:val="1"/>
          <w:numId w:val="4"/>
        </w:numPr>
        <w:spacing w:after="0"/>
      </w:pPr>
      <w:r>
        <w:rPr>
          <w:rFonts w:ascii="Cambria"/>
          <w:color w:val="000000"/>
        </w:rPr>
        <w:t>people who are connected broadly across the city or deeply within their community/neighborhood</w:t>
      </w:r>
    </w:p>
    <w:p w14:paraId="1736B466" w14:textId="77777777" w:rsidR="00FB6EDF" w:rsidRDefault="00055629" w:rsidP="00055629">
      <w:pPr>
        <w:numPr>
          <w:ilvl w:val="1"/>
          <w:numId w:val="4"/>
        </w:numPr>
        <w:spacing w:after="0"/>
      </w:pPr>
      <w:r>
        <w:rPr>
          <w:rFonts w:ascii="Cambria"/>
          <w:color w:val="000000"/>
        </w:rPr>
        <w:t>people who understand and can facilitate cross-sectoral collaboration</w:t>
      </w:r>
      <w:r>
        <w:br/>
      </w:r>
    </w:p>
    <w:p w14:paraId="28B35E36" w14:textId="77777777" w:rsidR="00FB6EDF" w:rsidRPr="00870775" w:rsidRDefault="00055629">
      <w:pPr>
        <w:spacing w:after="0"/>
        <w:rPr>
          <w:b/>
        </w:rPr>
      </w:pPr>
      <w:r w:rsidRPr="00870775">
        <w:rPr>
          <w:rFonts w:ascii="Cambria"/>
          <w:b/>
          <w:color w:val="000000"/>
        </w:rPr>
        <w:t>Application Process:</w:t>
      </w:r>
    </w:p>
    <w:p w14:paraId="0431F717" w14:textId="3C5B04AC" w:rsidR="00FB6EDF" w:rsidRDefault="00055629">
      <w:pPr>
        <w:spacing w:after="0"/>
      </w:pPr>
      <w:r>
        <w:rPr>
          <w:rFonts w:ascii="Cambria"/>
          <w:color w:val="000000"/>
        </w:rPr>
        <w:t xml:space="preserve">A) </w:t>
      </w:r>
      <w:r>
        <w:rPr>
          <w:rFonts w:ascii="Cambria"/>
          <w:color w:val="000000"/>
          <w:u w:val="single"/>
        </w:rPr>
        <w:t>APPLY</w:t>
      </w:r>
      <w:r>
        <w:rPr>
          <w:rFonts w:ascii="Cambria"/>
          <w:color w:val="000000"/>
        </w:rPr>
        <w:t>--If you</w:t>
      </w:r>
      <w:r>
        <w:rPr>
          <w:rFonts w:ascii="Cambria"/>
          <w:color w:val="000000"/>
        </w:rPr>
        <w:t>’</w:t>
      </w:r>
      <w:r>
        <w:rPr>
          <w:rFonts w:ascii="Cambria"/>
          <w:color w:val="000000"/>
        </w:rPr>
        <w:t xml:space="preserve">re interested in serving on the Denver Sustainable Food Policy Council, please complete the three forms below by </w:t>
      </w:r>
      <w:r w:rsidR="00870775">
        <w:rPr>
          <w:rFonts w:ascii="Cambria"/>
          <w:color w:val="000000"/>
          <w:u w:val="single"/>
        </w:rPr>
        <w:t xml:space="preserve">May </w:t>
      </w:r>
      <w:r w:rsidR="005D7174">
        <w:rPr>
          <w:rFonts w:ascii="Cambria"/>
          <w:color w:val="000000"/>
          <w:u w:val="single"/>
        </w:rPr>
        <w:t>17</w:t>
      </w:r>
      <w:r>
        <w:rPr>
          <w:rFonts w:ascii="Cambria"/>
          <w:color w:val="000000"/>
          <w:u w:val="single"/>
        </w:rPr>
        <w:t>, 201</w:t>
      </w:r>
      <w:r w:rsidR="005D7174">
        <w:rPr>
          <w:rFonts w:ascii="Cambria"/>
          <w:color w:val="000000"/>
          <w:u w:val="single"/>
        </w:rPr>
        <w:t>8</w:t>
      </w:r>
      <w:r>
        <w:rPr>
          <w:rFonts w:ascii="Cambria"/>
          <w:color w:val="000000"/>
          <w:u w:val="single"/>
        </w:rPr>
        <w:t>, 5pm:</w:t>
      </w:r>
    </w:p>
    <w:p w14:paraId="0BE0ED0C" w14:textId="77777777" w:rsidR="00FB6EDF" w:rsidRDefault="00055629">
      <w:pPr>
        <w:numPr>
          <w:ilvl w:val="0"/>
          <w:numId w:val="5"/>
        </w:numPr>
        <w:spacing w:after="0"/>
      </w:pPr>
      <w:r>
        <w:rPr>
          <w:rFonts w:ascii="Cambria"/>
          <w:color w:val="000000"/>
        </w:rPr>
        <w:t>(1) the SFPC New Member Applicant Questionnaire;</w:t>
      </w:r>
    </w:p>
    <w:p w14:paraId="4EF2A7F8" w14:textId="41E48D03" w:rsidR="00FB6EDF" w:rsidRDefault="00055629">
      <w:pPr>
        <w:numPr>
          <w:ilvl w:val="0"/>
          <w:numId w:val="6"/>
        </w:numPr>
        <w:spacing w:after="0"/>
      </w:pPr>
      <w:r>
        <w:rPr>
          <w:rFonts w:ascii="Cambria"/>
          <w:color w:val="000000"/>
        </w:rPr>
        <w:t>(2) the 201</w:t>
      </w:r>
      <w:r w:rsidR="005D7174">
        <w:rPr>
          <w:rFonts w:ascii="Cambria"/>
          <w:color w:val="000000"/>
        </w:rPr>
        <w:t>9</w:t>
      </w:r>
      <w:r>
        <w:rPr>
          <w:rFonts w:ascii="Cambria"/>
          <w:color w:val="000000"/>
        </w:rPr>
        <w:t xml:space="preserve"> Denver Boards and Commissions Application; and</w:t>
      </w:r>
    </w:p>
    <w:p w14:paraId="4E22C14A" w14:textId="77777777" w:rsidR="00FB6EDF" w:rsidRDefault="00055629">
      <w:pPr>
        <w:numPr>
          <w:ilvl w:val="0"/>
          <w:numId w:val="7"/>
        </w:numPr>
        <w:spacing w:after="0"/>
      </w:pPr>
      <w:r>
        <w:rPr>
          <w:rFonts w:ascii="Cambria"/>
          <w:color w:val="000000"/>
        </w:rPr>
        <w:t>(3) your resume, Linked-In profile (if you have one), or a work history &amp; volunteer summary (not required)</w:t>
      </w:r>
    </w:p>
    <w:p w14:paraId="265E18D0" w14:textId="6A09B00A" w:rsidR="00FB6EDF" w:rsidRDefault="00055629">
      <w:pPr>
        <w:spacing w:after="0"/>
        <w:rPr>
          <w:rFonts w:ascii="Cambria"/>
          <w:color w:val="000000"/>
        </w:rPr>
      </w:pPr>
      <w:r>
        <w:rPr>
          <w:rFonts w:ascii="Cambria"/>
          <w:color w:val="000000"/>
        </w:rPr>
        <w:t xml:space="preserve">Send to: </w:t>
      </w:r>
      <w:r w:rsidR="005D7174">
        <w:rPr>
          <w:rFonts w:ascii="Cambria"/>
          <w:color w:val="000000"/>
        </w:rPr>
        <w:t>Laine Cidlowski</w:t>
      </w:r>
      <w:r>
        <w:rPr>
          <w:rFonts w:ascii="Cambria"/>
          <w:color w:val="000000"/>
        </w:rPr>
        <w:t xml:space="preserve">, </w:t>
      </w:r>
      <w:r w:rsidR="005D7174">
        <w:rPr>
          <w:rFonts w:ascii="Cambria"/>
          <w:color w:val="000000"/>
        </w:rPr>
        <w:t>laine.cidlowski</w:t>
      </w:r>
      <w:r>
        <w:rPr>
          <w:rFonts w:ascii="Cambria"/>
          <w:color w:val="000000"/>
        </w:rPr>
        <w:t xml:space="preserve">@denvergov.org </w:t>
      </w:r>
    </w:p>
    <w:p w14:paraId="02EAB0BE" w14:textId="77777777" w:rsidR="00870775" w:rsidRDefault="00870775">
      <w:pPr>
        <w:spacing w:after="0"/>
      </w:pPr>
    </w:p>
    <w:p w14:paraId="008B1FF3" w14:textId="77777777" w:rsidR="00FB6EDF" w:rsidRDefault="00055629">
      <w:pPr>
        <w:spacing w:after="0"/>
      </w:pPr>
      <w:r>
        <w:rPr>
          <w:rFonts w:ascii="Cambria"/>
          <w:color w:val="000000"/>
        </w:rPr>
        <w:t xml:space="preserve">B) </w:t>
      </w:r>
      <w:r>
        <w:rPr>
          <w:rFonts w:ascii="Cambria"/>
          <w:color w:val="000000"/>
          <w:u w:val="single"/>
        </w:rPr>
        <w:t>INTERVIEW</w:t>
      </w:r>
      <w:r>
        <w:rPr>
          <w:rFonts w:ascii="Cambria"/>
          <w:color w:val="000000"/>
        </w:rPr>
        <w:t>--If you pass the first review of applications, you will be invited for an in-person</w:t>
      </w:r>
    </w:p>
    <w:p w14:paraId="74556639" w14:textId="4980D3D8" w:rsidR="00FB6EDF" w:rsidRDefault="00055629">
      <w:pPr>
        <w:spacing w:after="0"/>
      </w:pPr>
      <w:r>
        <w:rPr>
          <w:rFonts w:ascii="Cambria"/>
          <w:color w:val="000000"/>
        </w:rPr>
        <w:t xml:space="preserve">interview. Interviews are usually 30 minutes each and will be in early </w:t>
      </w:r>
      <w:proofErr w:type="gramStart"/>
      <w:r>
        <w:rPr>
          <w:rFonts w:ascii="Cambria"/>
          <w:color w:val="000000"/>
        </w:rPr>
        <w:t>June,</w:t>
      </w:r>
      <w:proofErr w:type="gramEnd"/>
      <w:r>
        <w:rPr>
          <w:rFonts w:ascii="Cambria"/>
          <w:color w:val="000000"/>
        </w:rPr>
        <w:t xml:space="preserve"> 201</w:t>
      </w:r>
      <w:r w:rsidR="005D7174">
        <w:rPr>
          <w:rFonts w:ascii="Cambria"/>
          <w:color w:val="000000"/>
        </w:rPr>
        <w:t>9</w:t>
      </w:r>
      <w:r>
        <w:rPr>
          <w:rFonts w:ascii="Cambria"/>
          <w:color w:val="000000"/>
        </w:rPr>
        <w:t>.</w:t>
      </w:r>
      <w:r>
        <w:rPr>
          <w:rFonts w:ascii="Cambria"/>
          <w:color w:val="000000"/>
        </w:rPr>
        <w:t> </w:t>
      </w:r>
    </w:p>
    <w:p w14:paraId="0B3F8B58" w14:textId="77777777" w:rsidR="00870775" w:rsidRDefault="00870775">
      <w:pPr>
        <w:spacing w:after="0"/>
        <w:rPr>
          <w:rFonts w:ascii="Cambria"/>
          <w:color w:val="000000"/>
        </w:rPr>
      </w:pPr>
    </w:p>
    <w:p w14:paraId="1FD17255" w14:textId="77777777" w:rsidR="00870775" w:rsidRDefault="00055629">
      <w:pPr>
        <w:spacing w:after="0"/>
        <w:rPr>
          <w:rFonts w:ascii="Cambria"/>
          <w:color w:val="000000"/>
        </w:rPr>
      </w:pPr>
      <w:r>
        <w:rPr>
          <w:rFonts w:ascii="Cambria"/>
          <w:color w:val="000000"/>
        </w:rPr>
        <w:t xml:space="preserve">C) </w:t>
      </w:r>
      <w:r>
        <w:rPr>
          <w:rFonts w:ascii="Cambria"/>
          <w:color w:val="000000"/>
          <w:u w:val="single"/>
        </w:rPr>
        <w:t>MAYOR</w:t>
      </w:r>
      <w:r>
        <w:rPr>
          <w:rFonts w:ascii="Cambria"/>
          <w:color w:val="000000"/>
          <w:u w:val="single"/>
        </w:rPr>
        <w:t>’</w:t>
      </w:r>
      <w:r>
        <w:rPr>
          <w:rFonts w:ascii="Cambria"/>
          <w:color w:val="000000"/>
          <w:u w:val="single"/>
        </w:rPr>
        <w:t>S APPROVAL</w:t>
      </w:r>
      <w:r>
        <w:rPr>
          <w:rFonts w:ascii="Cambria"/>
          <w:color w:val="000000"/>
        </w:rPr>
        <w:t>--If you are recommended for membership, your name and application will be presented to the Mayor</w:t>
      </w:r>
      <w:r>
        <w:rPr>
          <w:rFonts w:ascii="Cambria"/>
          <w:color w:val="000000"/>
        </w:rPr>
        <w:t>’</w:t>
      </w:r>
      <w:r>
        <w:rPr>
          <w:rFonts w:ascii="Cambria"/>
          <w:color w:val="000000"/>
        </w:rPr>
        <w:t xml:space="preserve">s Office for final approval (SFPC is an official board/commission that </w:t>
      </w:r>
    </w:p>
    <w:p w14:paraId="411BE5AB" w14:textId="77777777" w:rsidR="00FB6EDF" w:rsidRDefault="00055629">
      <w:pPr>
        <w:spacing w:after="0"/>
      </w:pPr>
      <w:r>
        <w:rPr>
          <w:rFonts w:ascii="Cambria"/>
          <w:color w:val="000000"/>
        </w:rPr>
        <w:t>advises the Mayor of the City of Denver).</w:t>
      </w:r>
    </w:p>
    <w:p w14:paraId="6646B333" w14:textId="77777777" w:rsidR="00870775" w:rsidRDefault="00870775">
      <w:pPr>
        <w:spacing w:after="0"/>
        <w:rPr>
          <w:rFonts w:ascii="Cambria"/>
          <w:color w:val="000000"/>
        </w:rPr>
      </w:pPr>
    </w:p>
    <w:p w14:paraId="4155A2D0" w14:textId="74A84394" w:rsidR="00FB6EDF" w:rsidRDefault="00055629">
      <w:pPr>
        <w:spacing w:after="0"/>
      </w:pPr>
      <w:r>
        <w:rPr>
          <w:rFonts w:ascii="Cambria"/>
          <w:color w:val="000000"/>
        </w:rPr>
        <w:t xml:space="preserve">C) </w:t>
      </w:r>
      <w:r>
        <w:rPr>
          <w:rFonts w:ascii="Cambria"/>
          <w:color w:val="000000"/>
          <w:u w:val="single"/>
        </w:rPr>
        <w:t>OFFICIAL RECOGNITION</w:t>
      </w:r>
      <w:r>
        <w:rPr>
          <w:rFonts w:ascii="Cambria"/>
          <w:color w:val="000000"/>
        </w:rPr>
        <w:t>—</w:t>
      </w:r>
      <w:r>
        <w:rPr>
          <w:rFonts w:ascii="Cambria"/>
          <w:color w:val="000000"/>
        </w:rPr>
        <w:t xml:space="preserve">Your first SFPC meeting will be in </w:t>
      </w:r>
      <w:r w:rsidRPr="00055629">
        <w:rPr>
          <w:rFonts w:ascii="Cambria"/>
          <w:color w:val="000000"/>
        </w:rPr>
        <w:t>July</w:t>
      </w:r>
      <w:r w:rsidR="005D7174">
        <w:rPr>
          <w:rFonts w:ascii="Cambria"/>
          <w:color w:val="000000"/>
        </w:rPr>
        <w:t xml:space="preserve"> 17</w:t>
      </w:r>
      <w:r>
        <w:rPr>
          <w:rFonts w:ascii="Cambria"/>
          <w:color w:val="000000"/>
        </w:rPr>
        <w:t>, 201</w:t>
      </w:r>
      <w:r w:rsidR="005D7174">
        <w:rPr>
          <w:rFonts w:ascii="Cambria"/>
          <w:color w:val="000000"/>
        </w:rPr>
        <w:t>9</w:t>
      </w:r>
      <w:r>
        <w:rPr>
          <w:rFonts w:ascii="Cambria"/>
          <w:color w:val="000000"/>
        </w:rPr>
        <w:t xml:space="preserve"> where you will have a chance to meet out-going and fellow newly-appointed SFPC members. Please enjoy a welcome SFPC luncheon/picnic after the mee</w:t>
      </w:r>
      <w:bookmarkStart w:id="0" w:name="_GoBack"/>
      <w:bookmarkEnd w:id="0"/>
      <w:r>
        <w:rPr>
          <w:rFonts w:ascii="Cambria"/>
          <w:color w:val="000000"/>
        </w:rPr>
        <w:t>ting. You will also receive a SFPC Handbook as part of the orientation process.</w:t>
      </w:r>
    </w:p>
    <w:p w14:paraId="0D53E600" w14:textId="77777777" w:rsidR="00FB6EDF" w:rsidRDefault="00055629">
      <w:pPr>
        <w:spacing w:after="0"/>
      </w:pPr>
      <w:r>
        <w:br/>
      </w:r>
    </w:p>
    <w:sectPr w:rsidR="00FB6EDF">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AC931" w14:textId="77777777" w:rsidR="004344CC" w:rsidRDefault="004344CC" w:rsidP="00996714">
      <w:pPr>
        <w:spacing w:after="0" w:line="240" w:lineRule="auto"/>
      </w:pPr>
      <w:r>
        <w:separator/>
      </w:r>
    </w:p>
  </w:endnote>
  <w:endnote w:type="continuationSeparator" w:id="0">
    <w:p w14:paraId="7DCF7A48" w14:textId="77777777" w:rsidR="004344CC" w:rsidRDefault="004344CC" w:rsidP="00996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29B12" w14:textId="77777777" w:rsidR="004344CC" w:rsidRDefault="004344CC" w:rsidP="00996714">
      <w:pPr>
        <w:spacing w:after="0" w:line="240" w:lineRule="auto"/>
      </w:pPr>
      <w:r>
        <w:separator/>
      </w:r>
    </w:p>
  </w:footnote>
  <w:footnote w:type="continuationSeparator" w:id="0">
    <w:p w14:paraId="53C6F10A" w14:textId="77777777" w:rsidR="004344CC" w:rsidRDefault="004344CC" w:rsidP="00996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527BB" w14:textId="77777777" w:rsidR="00996714" w:rsidRDefault="00996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73455"/>
    <w:multiLevelType w:val="multilevel"/>
    <w:tmpl w:val="A70AC4DE"/>
    <w:lvl w:ilvl="0">
      <w:start w:val="1"/>
      <w:numFmt w:val="bullet"/>
      <w:lvlText w:val=""/>
      <w:lvlJc w:val="left"/>
      <w:pPr>
        <w:ind w:left="960" w:hanging="360"/>
      </w:pPr>
      <w:rPr>
        <w:rFonts w:ascii="Symbol" w:hAnsi="Symbol" w:hint="default"/>
      </w:rPr>
    </w:lvl>
    <w:lvl w:ilvl="1">
      <w:start w:val="1"/>
      <w:numFmt w:val="bullet"/>
      <w:lvlText w:val="o"/>
      <w:lvlJc w:val="left"/>
      <w:pPr>
        <w:ind w:left="156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D974ED"/>
    <w:multiLevelType w:val="multilevel"/>
    <w:tmpl w:val="ED2AFC0E"/>
    <w:lvl w:ilvl="0">
      <w:start w:val="1"/>
      <w:numFmt w:val="none"/>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5760F2"/>
    <w:multiLevelType w:val="multilevel"/>
    <w:tmpl w:val="F008E842"/>
    <w:lvl w:ilvl="0">
      <w:start w:val="1"/>
      <w:numFmt w:val="none"/>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D21FCE"/>
    <w:multiLevelType w:val="multilevel"/>
    <w:tmpl w:val="92F2DA6E"/>
    <w:lvl w:ilvl="0">
      <w:start w:val="1"/>
      <w:numFmt w:val="bullet"/>
      <w:lvlText w:val=""/>
      <w:lvlJc w:val="left"/>
      <w:pPr>
        <w:ind w:left="960" w:hanging="360"/>
      </w:pPr>
      <w:rPr>
        <w:rFonts w:ascii="Symbol" w:hAnsi="Symbol" w:hint="default"/>
      </w:rPr>
    </w:lvl>
    <w:lvl w:ilvl="1">
      <w:start w:val="1"/>
      <w:numFmt w:val="bullet"/>
      <w:lvlText w:val="o"/>
      <w:lvlJc w:val="left"/>
      <w:pPr>
        <w:ind w:left="156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69E0989"/>
    <w:multiLevelType w:val="multilevel"/>
    <w:tmpl w:val="FFEC8A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5D411D9"/>
    <w:multiLevelType w:val="multilevel"/>
    <w:tmpl w:val="B7C0C06C"/>
    <w:lvl w:ilvl="0">
      <w:start w:val="1"/>
      <w:numFmt w:val="none"/>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7000EEF"/>
    <w:multiLevelType w:val="multilevel"/>
    <w:tmpl w:val="4872D358"/>
    <w:lvl w:ilvl="0">
      <w:start w:val="1"/>
      <w:numFmt w:val="none"/>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6"/>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EDF"/>
    <w:rsid w:val="00055629"/>
    <w:rsid w:val="004344CC"/>
    <w:rsid w:val="004A703C"/>
    <w:rsid w:val="00587FBC"/>
    <w:rsid w:val="005D7174"/>
    <w:rsid w:val="00617E9A"/>
    <w:rsid w:val="00761FF2"/>
    <w:rsid w:val="00870775"/>
    <w:rsid w:val="00996714"/>
    <w:rsid w:val="00FB6EDF"/>
    <w:rsid w:val="00FF7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71F2D"/>
  <w15:docId w15:val="{88115633-A5AF-47DE-BDF2-B0A54D03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paragraph" w:styleId="Footer">
    <w:name w:val="footer"/>
    <w:basedOn w:val="Normal"/>
    <w:link w:val="FooterChar"/>
    <w:uiPriority w:val="99"/>
    <w:unhideWhenUsed/>
    <w:rsid w:val="00996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Cidlowski, Laine - DPHE CE2894 Environmental Administrator</dc:creator>
  <cp:lastModifiedBy>Cidlowski, Laine - DPHE CE2894 Environmental Administrator</cp:lastModifiedBy>
  <cp:revision>2</cp:revision>
  <dcterms:created xsi:type="dcterms:W3CDTF">2019-04-17T23:28:00Z</dcterms:created>
  <dcterms:modified xsi:type="dcterms:W3CDTF">2019-04-17T23:28:00Z</dcterms:modified>
</cp:coreProperties>
</file>